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84" w:rsidRPr="003D640C" w:rsidRDefault="003D640C">
      <w:pPr>
        <w:pStyle w:val="Salutation"/>
        <w:rPr>
          <w:lang w:val="en-US"/>
        </w:rPr>
      </w:pPr>
      <w:r>
        <w:rPr>
          <w:lang w:val="en-US"/>
        </w:rPr>
        <w:t xml:space="preserve">Dear </w:t>
      </w:r>
      <w:proofErr w:type="spellStart"/>
      <w:r>
        <w:rPr>
          <w:lang w:val="en-US"/>
        </w:rPr>
        <w:t>Firstname</w:t>
      </w:r>
      <w:proofErr w:type="spellEnd"/>
      <w:r>
        <w:rPr>
          <w:lang w:val="en-US"/>
        </w:rPr>
        <w:t xml:space="preserve"> </w:t>
      </w:r>
      <w:proofErr w:type="spellStart"/>
      <w:r>
        <w:rPr>
          <w:lang w:val="en-US"/>
        </w:rPr>
        <w:t>Lastname</w:t>
      </w:r>
      <w:proofErr w:type="spellEnd"/>
      <w:r>
        <w:rPr>
          <w:lang w:val="en-US"/>
        </w:rPr>
        <w:t>,</w:t>
      </w:r>
    </w:p>
    <w:p w:rsidR="00D867B5" w:rsidRPr="00974EBF" w:rsidRDefault="00974EBF" w:rsidP="00974EBF">
      <w:pPr>
        <w:ind w:firstLine="709"/>
        <w:jc w:val="both"/>
        <w:rPr>
          <w:lang w:val="en-US"/>
        </w:rPr>
      </w:pPr>
      <w:r w:rsidRPr="00974EBF">
        <w:rPr>
          <w:lang w:val="en-US"/>
        </w:rPr>
        <w:t>The formal organization of HEC under the keen and inspirational leadership of its Directors resulted in many Projects and Accomplishments which were met with world-wide recognition, as HEC gained a wider audience and volunteer participation with each subse</w:t>
      </w:r>
      <w:r>
        <w:rPr>
          <w:lang w:val="en-US"/>
        </w:rPr>
        <w:t xml:space="preserve">quent Project. </w:t>
      </w:r>
      <w:r w:rsidRPr="00974EBF">
        <w:rPr>
          <w:lang w:val="en-US"/>
        </w:rPr>
        <w:t xml:space="preserve">The latest Petition was met with over 200,000 signatures world-wide.  Hence, it can be ascertained that HEC’s greatest accomplishment is volunteer team-work online.  </w:t>
      </w:r>
    </w:p>
    <w:p w:rsidR="00974EBF" w:rsidRPr="00974EBF" w:rsidRDefault="00974EBF" w:rsidP="00974EBF">
      <w:pPr>
        <w:ind w:firstLine="709"/>
        <w:jc w:val="both"/>
        <w:rPr>
          <w:lang w:val="en-US"/>
        </w:rPr>
      </w:pPr>
      <w:r w:rsidRPr="00974EBF">
        <w:rPr>
          <w:lang w:val="en-US"/>
        </w:rPr>
        <w:t>HEC has always met its budget targets with annual fundraising for basic costs and expenses by addressing its broader core membership list.  Since the financial crisis in Greece, it is becoming exceedingly difficult to meet the fundraising targets</w:t>
      </w:r>
      <w:r w:rsidR="00481BEE">
        <w:rPr>
          <w:lang w:val="en-US"/>
        </w:rPr>
        <w:t>,</w:t>
      </w:r>
      <w:r w:rsidRPr="00974EBF">
        <w:rPr>
          <w:lang w:val="en-US"/>
        </w:rPr>
        <w:t xml:space="preserve"> and HEC has lost almost all fundraising from Greece as a result of the banking industry’s capital controls.  </w:t>
      </w:r>
    </w:p>
    <w:p w:rsidR="00C45184" w:rsidRPr="00974EBF" w:rsidRDefault="00974EBF" w:rsidP="00974EBF">
      <w:pPr>
        <w:ind w:firstLine="709"/>
        <w:jc w:val="both"/>
        <w:rPr>
          <w:b/>
          <w:i/>
          <w:lang w:val="en-US"/>
        </w:rPr>
      </w:pPr>
      <w:r w:rsidRPr="00974EBF">
        <w:rPr>
          <w:b/>
          <w:i/>
          <w:lang w:val="en-US"/>
        </w:rPr>
        <w:t>This appeal is directed to your organization with a formal request that you study HEC’s contribution to Hellenism and reply with yo</w:t>
      </w:r>
      <w:r w:rsidR="00D867B5">
        <w:rPr>
          <w:b/>
          <w:i/>
          <w:lang w:val="en-US"/>
        </w:rPr>
        <w:t>ur unwavering support.</w:t>
      </w:r>
    </w:p>
    <w:p w:rsidR="00974EBF" w:rsidRDefault="00974EBF" w:rsidP="00974EBF">
      <w:pPr>
        <w:pBdr>
          <w:bottom w:val="single" w:sz="12" w:space="1" w:color="auto"/>
        </w:pBdr>
        <w:rPr>
          <w:lang w:val="en-US"/>
        </w:rPr>
      </w:pPr>
      <w:r>
        <w:rPr>
          <w:lang w:val="en-US"/>
        </w:rPr>
        <w:tab/>
      </w:r>
    </w:p>
    <w:p w:rsidR="00974EBF" w:rsidRPr="00974EBF" w:rsidRDefault="00974EBF" w:rsidP="00EA2D03">
      <w:pPr>
        <w:pBdr>
          <w:bottom w:val="single" w:sz="12" w:space="1" w:color="auto"/>
        </w:pBdr>
        <w:rPr>
          <w:i/>
          <w:lang w:val="en-US"/>
        </w:rPr>
      </w:pPr>
      <w:r w:rsidRPr="00974EBF">
        <w:rPr>
          <w:i/>
          <w:lang w:val="en-US"/>
        </w:rPr>
        <w:t>Sincerely yours,</w:t>
      </w:r>
    </w:p>
    <w:p w:rsidR="00974EBF" w:rsidRPr="00EA2D03" w:rsidRDefault="00974EBF" w:rsidP="00EA2D03">
      <w:pPr>
        <w:pBdr>
          <w:bottom w:val="single" w:sz="12" w:space="1" w:color="auto"/>
        </w:pBdr>
        <w:rPr>
          <w:i/>
          <w:lang w:val="en-US"/>
        </w:rPr>
      </w:pPr>
      <w:r w:rsidRPr="00974EBF">
        <w:rPr>
          <w:i/>
          <w:lang w:val="en-US"/>
        </w:rPr>
        <w:t xml:space="preserve">- The HEC Executive </w:t>
      </w:r>
      <w:r w:rsidR="00EA2D03">
        <w:rPr>
          <w:i/>
          <w:lang w:val="en-US"/>
        </w:rPr>
        <w:t>Council</w:t>
      </w:r>
    </w:p>
    <w:p w:rsidR="00974EBF" w:rsidRPr="00974EBF" w:rsidRDefault="00974EBF" w:rsidP="00974EBF">
      <w:pPr>
        <w:pBdr>
          <w:bottom w:val="single" w:sz="12" w:space="1" w:color="auto"/>
        </w:pBdr>
        <w:rPr>
          <w:lang w:val="en-US"/>
        </w:rPr>
      </w:pPr>
    </w:p>
    <w:p w:rsidR="00974EBF" w:rsidRPr="00974EBF" w:rsidRDefault="00974EBF" w:rsidP="00974EBF">
      <w:pPr>
        <w:jc w:val="center"/>
        <w:rPr>
          <w:b/>
          <w:lang w:val="en-US"/>
        </w:rPr>
      </w:pPr>
      <w:r w:rsidRPr="00974EBF">
        <w:rPr>
          <w:b/>
          <w:lang w:val="en-US"/>
        </w:rPr>
        <w:t>Our Vision</w:t>
      </w:r>
    </w:p>
    <w:p w:rsidR="00974EBF" w:rsidRPr="00974EBF" w:rsidRDefault="00974EBF" w:rsidP="00974EBF">
      <w:pPr>
        <w:jc w:val="both"/>
        <w:rPr>
          <w:lang w:val="en-US"/>
        </w:rPr>
      </w:pPr>
      <w:r w:rsidRPr="00974EBF">
        <w:rPr>
          <w:lang w:val="en-US"/>
        </w:rPr>
        <w:t>Our vision is to promote Hellenic culture and establish a network among Hellenes, Philhellenes, and Hellenic organizations around the world.</w:t>
      </w:r>
    </w:p>
    <w:p w:rsidR="00974EBF" w:rsidRPr="00974EBF" w:rsidRDefault="00974EBF" w:rsidP="00974EBF">
      <w:pPr>
        <w:jc w:val="center"/>
        <w:rPr>
          <w:b/>
          <w:lang w:val="en-US"/>
        </w:rPr>
      </w:pPr>
      <w:r w:rsidRPr="00974EBF">
        <w:rPr>
          <w:b/>
          <w:lang w:val="en-US"/>
        </w:rPr>
        <w:t>Our Mission</w:t>
      </w:r>
    </w:p>
    <w:p w:rsidR="00374222" w:rsidRDefault="00974EBF" w:rsidP="00974EBF">
      <w:pPr>
        <w:jc w:val="both"/>
        <w:rPr>
          <w:lang w:val="en-US"/>
        </w:rPr>
      </w:pPr>
      <w:r w:rsidRPr="00974EBF">
        <w:rPr>
          <w:lang w:val="en-US"/>
        </w:rPr>
        <w:t>Our mission is to establish a sound, well organized, useful, and highly visible presence of Hellenism on the Internet by providing the means to disseminate information about Hellenism.  One such facilitation is to make available free Electronic services to other Hellenic non-profit organizations and projects focusing on cultural and education aspects.</w:t>
      </w:r>
      <w:r w:rsidR="00D867B5">
        <w:rPr>
          <w:lang w:val="en-US"/>
        </w:rPr>
        <w:t xml:space="preserve">  </w:t>
      </w:r>
    </w:p>
    <w:p w:rsidR="00374222" w:rsidRPr="00974EBF" w:rsidRDefault="00374222" w:rsidP="00374222">
      <w:pPr>
        <w:jc w:val="center"/>
        <w:rPr>
          <w:b/>
          <w:lang w:val="en-US"/>
        </w:rPr>
      </w:pPr>
      <w:r w:rsidRPr="00974EBF">
        <w:rPr>
          <w:b/>
          <w:lang w:val="en-US"/>
        </w:rPr>
        <w:t xml:space="preserve">Our </w:t>
      </w:r>
      <w:r>
        <w:rPr>
          <w:b/>
          <w:lang w:val="en-US"/>
        </w:rPr>
        <w:t>Inspiration</w:t>
      </w:r>
    </w:p>
    <w:p w:rsidR="00974EBF" w:rsidRPr="00974EBF" w:rsidRDefault="00374222" w:rsidP="00974EBF">
      <w:pPr>
        <w:jc w:val="both"/>
        <w:rPr>
          <w:lang w:val="en-US"/>
        </w:rPr>
      </w:pPr>
      <w:r>
        <w:rPr>
          <w:lang w:val="en-US"/>
        </w:rPr>
        <w:t xml:space="preserve">HELLAS was </w:t>
      </w:r>
      <w:r w:rsidRPr="00974EBF">
        <w:rPr>
          <w:lang w:val="en-US"/>
        </w:rPr>
        <w:t>the first webpage launched in 1994 by a group of dedicated volunteers of Greek descent who desired to connect with other like-minded Hellenes and Phil-Hellenes world-wide</w:t>
      </w:r>
      <w:r>
        <w:rPr>
          <w:lang w:val="en-US"/>
        </w:rPr>
        <w:t>.</w:t>
      </w:r>
      <w:r>
        <w:rPr>
          <w:lang w:val="en-US"/>
        </w:rPr>
        <w:t xml:space="preserve"> HEC </w:t>
      </w:r>
      <w:r w:rsidR="00D867B5">
        <w:rPr>
          <w:lang w:val="en-US"/>
        </w:rPr>
        <w:t>(</w:t>
      </w:r>
      <w:hyperlink r:id="rId12" w:history="1">
        <w:r w:rsidR="00D867B5" w:rsidRPr="00EE217A">
          <w:rPr>
            <w:rStyle w:val="Hyperlink"/>
            <w:lang w:val="en-US"/>
          </w:rPr>
          <w:t>www.greece.org</w:t>
        </w:r>
      </w:hyperlink>
      <w:r w:rsidR="00D867B5">
        <w:rPr>
          <w:lang w:val="en-US"/>
        </w:rPr>
        <w:t xml:space="preserve">) emerged from the growing pains of the web-page HELLAS, </w:t>
      </w:r>
      <w:r>
        <w:rPr>
          <w:lang w:val="en-US"/>
        </w:rPr>
        <w:t xml:space="preserve">and the first project, Poseidon </w:t>
      </w:r>
      <w:proofErr w:type="gramStart"/>
      <w:r>
        <w:rPr>
          <w:lang w:val="en-US"/>
        </w:rPr>
        <w:t>And The</w:t>
      </w:r>
      <w:proofErr w:type="gramEnd"/>
      <w:r>
        <w:rPr>
          <w:lang w:val="en-US"/>
        </w:rPr>
        <w:t xml:space="preserve"> Sea, becoming incorporated as a non-profit cultural organization in 1997. </w:t>
      </w:r>
      <w:r w:rsidR="00D867B5">
        <w:rPr>
          <w:lang w:val="en-US"/>
        </w:rPr>
        <w:t xml:space="preserve"> </w:t>
      </w:r>
      <w:r w:rsidR="0050720E">
        <w:rPr>
          <w:lang w:val="en-US"/>
        </w:rPr>
        <w:t xml:space="preserve">Continuing the many objectives and responsibilities in maintaining and improving services and Projects, HEC aspires to </w:t>
      </w:r>
      <w:r>
        <w:rPr>
          <w:lang w:val="en-US"/>
        </w:rPr>
        <w:t xml:space="preserve">continue our cultural role, </w:t>
      </w:r>
      <w:bookmarkStart w:id="0" w:name="_GoBack"/>
      <w:bookmarkEnd w:id="0"/>
      <w:r w:rsidR="0050720E">
        <w:rPr>
          <w:lang w:val="en-US"/>
        </w:rPr>
        <w:t xml:space="preserve">familiarize itself and extend a presence to existing and projected Research and Innovation in Greece.  </w:t>
      </w:r>
    </w:p>
    <w:sectPr w:rsidR="00974EBF" w:rsidRPr="00974EBF" w:rsidSect="00EA2D03">
      <w:headerReference w:type="even" r:id="rId13"/>
      <w:headerReference w:type="default" r:id="rId14"/>
      <w:footerReference w:type="even" r:id="rId15"/>
      <w:footerReference w:type="default" r:id="rId16"/>
      <w:headerReference w:type="first" r:id="rId17"/>
      <w:footerReference w:type="first" r:id="rId18"/>
      <w:pgSz w:w="12240" w:h="15840" w:code="1"/>
      <w:pgMar w:top="2791" w:right="2101" w:bottom="1440" w:left="175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E8" w:rsidRDefault="003B5CE8">
      <w:pPr>
        <w:spacing w:after="0" w:line="240" w:lineRule="auto"/>
      </w:pPr>
      <w:r>
        <w:separator/>
      </w:r>
    </w:p>
  </w:endnote>
  <w:endnote w:type="continuationSeparator" w:id="0">
    <w:p w:rsidR="003B5CE8" w:rsidRDefault="003B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B5" w:rsidRDefault="00481BEE">
    <w:pPr>
      <w:pStyle w:val="Footer"/>
    </w:pPr>
    <w:r>
      <w:rPr>
        <w:noProof/>
        <w:lang w:val="en-US" w:eastAsia="en-US"/>
      </w:rPr>
      <mc:AlternateContent>
        <mc:Choice Requires="wps">
          <w:drawing>
            <wp:anchor distT="0" distB="0" distL="114300" distR="114300" simplePos="0" relativeHeight="25166950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5"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67B5" w:rsidRDefault="00D867B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4697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" fillcolor="#134770 [3215]" stroked="f" strokeweight="2pt">
              <v:path arrowok="t"/>
              <v:textbox>
                <w:txbxContent>
                  <w:p w:rsidR="00D867B5" w:rsidRDefault="00D867B5">
                    <w:pP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7052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6"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67B5" w:rsidRDefault="00D867B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4595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" fillcolor="#9acd4c [3204]" stroked="f" strokeweight="2pt">
              <v:path arrowok="t"/>
              <v:textbox>
                <w:txbxContent>
                  <w:p w:rsidR="00D867B5" w:rsidRDefault="00D867B5"/>
                </w:txbxContent>
              </v:textbox>
              <w10:wrap anchorx="page" anchory="page"/>
            </v:rect>
          </w:pict>
        </mc:Fallback>
      </mc:AlternateContent>
    </w:r>
    <w:r>
      <w:rPr>
        <w:noProof/>
        <w:lang w:val="en-US" w:eastAsia="en-US"/>
      </w:rPr>
      <mc:AlternateContent>
        <mc:Choice Requires="wps">
          <w:drawing>
            <wp:anchor distT="0" distB="0" distL="114300" distR="114300" simplePos="0" relativeHeight="251671552" behindDoc="0" locked="0" layoutInCell="1" allowOverlap="1">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7" name="Διπλή αγκύλ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867B5" w:rsidRDefault="00D867B5">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5709A9">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7" o:spid="_x0000_s1034"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" filled="t" fillcolor="#9acd4c [3204]" strokecolor="white [3212]" strokeweight="1pt">
              <v:path arrowok="t"/>
              <v:textbox inset="0,,0">
                <w:txbxContent>
                  <w:p w:rsidR="00D867B5" w:rsidRDefault="00D867B5">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5709A9">
                      <w:rPr>
                        <w:noProof/>
                        <w:color w:val="FFFFFF" w:themeColor="background1"/>
                        <w:sz w:val="24"/>
                        <w:szCs w:val="24"/>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B5" w:rsidRDefault="00481BEE">
    <w:pPr>
      <w:pStyle w:val="Footer"/>
    </w:pPr>
    <w:r>
      <w:rPr>
        <w:noProof/>
        <w:lang w:val="en-US" w:eastAsia="en-US"/>
      </w:rPr>
      <mc:AlternateContent>
        <mc:Choice Requires="wps">
          <w:drawing>
            <wp:anchor distT="0" distB="0" distL="114300" distR="114300" simplePos="0" relativeHeight="251678720"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10"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67B5" w:rsidRDefault="00D867B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3776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" fillcolor="#134770 [3215]" stroked="f" strokeweight="2pt">
              <v:path arrowok="t"/>
              <v:textbox>
                <w:txbxContent>
                  <w:p w:rsidR="00D867B5" w:rsidRDefault="00D867B5">
                    <w:pP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79744"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1"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67B5" w:rsidRDefault="00D867B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3673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" fillcolor="#9acd4c [3204]" stroked="f" strokeweight="2pt">
              <v:path arrowok="t"/>
              <v:textbox>
                <w:txbxContent>
                  <w:p w:rsidR="00D867B5" w:rsidRDefault="00D867B5"/>
                </w:txbxContent>
              </v:textbox>
              <w10:wrap anchorx="page" anchory="page"/>
            </v:rect>
          </w:pict>
        </mc:Fallback>
      </mc:AlternateContent>
    </w:r>
    <w:r>
      <w:rPr>
        <w:noProof/>
        <w:lang w:val="en-US" w:eastAsia="en-US"/>
      </w:rPr>
      <mc:AlternateContent>
        <mc:Choice Requires="wps">
          <w:drawing>
            <wp:anchor distT="0" distB="0" distL="114300" distR="114300" simplePos="0" relativeHeight="251680768" behindDoc="0" locked="0" layoutInCell="1" allowOverlap="1">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12" name="Διπλή αγκύλ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867B5" w:rsidRDefault="00D867B5">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80768;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" filled="t" fillcolor="#9acd4c [3204]" strokecolor="white [3212]" strokeweight="1pt">
              <v:path arrowok="t"/>
              <v:textbox inset="0,,0">
                <w:txbxContent>
                  <w:p w:rsidR="00D867B5" w:rsidRDefault="00D867B5">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3</w:t>
                    </w:r>
                    <w:r>
                      <w:rPr>
                        <w:color w:val="FFFFFF" w:themeColor="background1"/>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D0" w:rsidRPr="005709A9" w:rsidRDefault="00781AD0" w:rsidP="005709A9">
    <w:pPr>
      <w:pStyle w:val="Footer"/>
      <w:spacing w:after="40"/>
      <w:rPr>
        <w:color w:val="0E3453" w:themeColor="text2" w:themeShade="BF"/>
        <w:lang w:val="en-US"/>
      </w:rPr>
    </w:pPr>
    <w:r w:rsidRPr="005709A9">
      <w:rPr>
        <w:color w:val="0E3453" w:themeColor="text2" w:themeShade="BF"/>
        <w:lang w:val="en-US"/>
      </w:rPr>
      <w:t>Hellenic Electronic Center</w:t>
    </w:r>
    <w:r w:rsidR="005709A9" w:rsidRPr="005709A9">
      <w:rPr>
        <w:color w:val="0E3453" w:themeColor="text2" w:themeShade="BF"/>
        <w:lang w:val="en-US"/>
      </w:rPr>
      <w:t xml:space="preserve"> 10201 Grosvenor Place, Suite 614, N. Bethesda, MD 20851</w:t>
    </w:r>
  </w:p>
  <w:p w:rsidR="00781AD0" w:rsidRPr="005709A9" w:rsidRDefault="00781AD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E8" w:rsidRDefault="003B5CE8">
      <w:pPr>
        <w:spacing w:after="0" w:line="240" w:lineRule="auto"/>
      </w:pPr>
      <w:r>
        <w:separator/>
      </w:r>
    </w:p>
  </w:footnote>
  <w:footnote w:type="continuationSeparator" w:id="0">
    <w:p w:rsidR="003B5CE8" w:rsidRDefault="003B5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B5" w:rsidRDefault="00481BEE">
    <w:pPr>
      <w:pStyle w:val="Header"/>
    </w:pPr>
    <w:r>
      <w:rPr>
        <w:noProof/>
        <w:color w:val="000000"/>
        <w:lang w:val="en-US" w:eastAsia="en-US"/>
      </w:rPr>
      <mc:AlternateContent>
        <mc:Choice Requires="wps">
          <w:drawing>
            <wp:anchor distT="0" distB="0" distL="114300" distR="114300" simplePos="0" relativeHeight="251667456" behindDoc="1" locked="0" layoutInCell="1" allowOverlap="1">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4445" b="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36BF38A" id="Rectangle 18" o:spid="_x0000_s1026" style="position:absolute;margin-left:0;margin-top:0;width:556.9pt;height:11in;z-index:-251649024;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" stroked="f" strokeweight="2pt">
              <v:fill color2="#dadada" rotate="t" focusposition="13107f,.5" focussize="" colors="0 white;.75 white;1 #dadada" focus="100%" type="gradientRadial"/>
              <v:path arrowok="t"/>
              <w10:wrap anchorx="page" anchory="page"/>
            </v:rect>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9525" b="7620"/>
              <wp:wrapNone/>
              <wp:docPr id="22"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Εταιρεία"/>
                            <w:tag w:val=""/>
                            <w:id w:val="-168332741"/>
                            <w:placeholder>
                              <w:docPart w:val="3018900E78AB4DF9ADD7686C1495B896"/>
                            </w:placeholder>
                            <w:dataBinding w:prefixMappings="xmlns:ns0='http://schemas.openxmlformats.org/officeDocument/2006/extended-properties' " w:xpath="/ns0:Properties[1]/ns0:Company[1]" w:storeItemID="{6668398D-A668-4E3E-A5EB-62B293D839F1}"/>
                            <w:text/>
                          </w:sdtPr>
                          <w:sdtEndPr/>
                          <w:sdtContent>
                            <w:p w:rsidR="00D867B5" w:rsidRDefault="00D867B5">
                              <w:pPr>
                                <w:jc w:val="center"/>
                                <w:rPr>
                                  <w:color w:val="FFFFFF" w:themeColor="background1"/>
                                </w:rPr>
                              </w:pPr>
                              <w:r>
                                <w:rPr>
                                  <w:color w:val="FFFFFF" w:themeColor="background1"/>
                                </w:rPr>
                                <w:t>Hellenic Electronic Center – Executive Summary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margin-left:0;margin-top:0;width:32.25pt;height:356.4pt;z-index:251666432;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" fillcolor="#134770 [3215]" stroked="f" strokeweight=".5pt">
              <v:path arrowok="t"/>
              <v:textbox style="layout-flow:vertical;mso-layout-flow-alt:bottom-to-top">
                <w:txbxContent>
                  <w:sdt>
                    <w:sdtPr>
                      <w:rPr>
                        <w:color w:val="FFFFFF" w:themeColor="background1"/>
                      </w:rPr>
                      <w:alias w:val="Εταιρεία"/>
                      <w:tag w:val=""/>
                      <w:id w:val="-168332741"/>
                      <w:placeholder>
                        <w:docPart w:val="3018900E78AB4DF9ADD7686C1495B896"/>
                      </w:placeholder>
                      <w:dataBinding w:prefixMappings="xmlns:ns0='http://schemas.openxmlformats.org/officeDocument/2006/extended-properties' " w:xpath="/ns0:Properties[1]/ns0:Company[1]" w:storeItemID="{6668398D-A668-4E3E-A5EB-62B293D839F1}"/>
                      <w:text/>
                    </w:sdtPr>
                    <w:sdtEndPr/>
                    <w:sdtContent>
                      <w:p w:rsidR="00D867B5" w:rsidRDefault="00D867B5">
                        <w:pPr>
                          <w:jc w:val="center"/>
                          <w:rPr>
                            <w:color w:val="FFFFFF" w:themeColor="background1"/>
                          </w:rPr>
                        </w:pPr>
                        <w:r>
                          <w:rPr>
                            <w:color w:val="FFFFFF" w:themeColor="background1"/>
                          </w:rPr>
                          <w:t>Hellenic Electronic Center – Executive Summary</w:t>
                        </w:r>
                      </w:p>
                    </w:sdtContent>
                  </w:sdt>
                </w:txbxContent>
              </v:textbox>
              <w10:wrap anchorx="page" anchory="page"/>
            </v:shape>
          </w:pict>
        </mc:Fallback>
      </mc:AlternateContent>
    </w:r>
    <w:r>
      <w:rPr>
        <w:noProof/>
        <w:lang w:val="en-US" w:eastAsia="en-US"/>
      </w:rPr>
      <mc:AlternateContent>
        <mc:Choice Requires="wps">
          <w:drawing>
            <wp:anchor distT="0" distB="0" distL="114300" distR="114300" simplePos="0" relativeHeight="251665408"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4"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67B5" w:rsidRDefault="00D867B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Ορθογώνιο 5" o:spid="_x0000_s1027" style="position:absolute;margin-left:0;margin-top:0;width:55.1pt;height:71.3pt;z-index:-251651072;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" fillcolor="#9acd4c [3204]" stroked="f" strokeweight="2pt">
              <v:path arrowok="t"/>
              <v:textbox>
                <w:txbxContent>
                  <w:p w:rsidR="00D867B5" w:rsidRDefault="00D867B5"/>
                </w:txbxContent>
              </v:textbox>
              <w10:wrap anchorx="page" anchory="page"/>
            </v:rect>
          </w:pict>
        </mc:Fallback>
      </mc:AlternateContent>
    </w:r>
    <w:r>
      <w:rPr>
        <w:noProof/>
        <w:lang w:val="en-US" w:eastAsia="en-US"/>
      </w:rPr>
      <mc:AlternateContent>
        <mc:Choice Requires="wps">
          <w:drawing>
            <wp:anchor distT="0" distB="0" distL="114300" distR="114300" simplePos="0" relativeHeight="251664384" behindDoc="1" locked="0" layoutInCell="1" allowOverlap="1">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15"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67B5" w:rsidRDefault="00D867B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Ορθογώνιο 4" o:spid="_x0000_s1028" style="position:absolute;margin-left:0;margin-top:0;width:55.1pt;height:11in;z-index:-25165209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" fillcolor="#134770 [3215]" stroked="f" strokeweight="2pt">
              <v:path arrowok="t"/>
              <v:textbox>
                <w:txbxContent>
                  <w:p w:rsidR="00D867B5" w:rsidRDefault="00D867B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B5" w:rsidRDefault="00481BEE">
    <w:pPr>
      <w:pStyle w:val="Header"/>
    </w:pPr>
    <w:r>
      <w:rPr>
        <w:noProof/>
        <w:color w:val="000000"/>
        <w:lang w:val="en-US" w:eastAsia="en-US"/>
      </w:rPr>
      <mc:AlternateContent>
        <mc:Choice Requires="wps">
          <w:drawing>
            <wp:anchor distT="0" distB="0" distL="114300" distR="114300" simplePos="0" relativeHeight="251676672" behindDoc="1" locked="0" layoutInCell="1" allowOverlap="1">
              <wp:simplePos x="0" y="0"/>
              <wp:positionH relativeFrom="page">
                <wp:align>left</wp:align>
              </wp:positionH>
              <wp:positionV relativeFrom="page">
                <wp:align>top</wp:align>
              </wp:positionV>
              <wp:extent cx="7072630" cy="10058400"/>
              <wp:effectExtent l="0" t="0" r="4445"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237F54A3" id="Rectangle 14" o:spid="_x0000_s1026" style="position:absolute;margin-left:0;margin-top:0;width:556.9pt;height:11in;z-index:-251639808;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" stroked="f" strokeweight="2pt">
              <v:fill color2="#dadada" rotate="t" focusposition="13107f,.5" focussize="" colors="0 white;.75 white;1 #dadada" focus="100%" type="gradientRadial"/>
              <v:path arrowok="t"/>
              <w10:wrap anchorx="page" anchory="page"/>
            </v:rect>
          </w:pict>
        </mc:Fallback>
      </mc:AlternateContent>
    </w:r>
    <w:r>
      <w:rPr>
        <w:noProof/>
        <w:lang w:val="en-US" w:eastAsia="en-US"/>
      </w:rPr>
      <mc:AlternateContent>
        <mc:Choice Requires="wps">
          <w:drawing>
            <wp:anchor distT="0" distB="0" distL="114300" distR="114300" simplePos="0" relativeHeight="251675648"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9525" b="7620"/>
              <wp:wrapNone/>
              <wp:docPr id="2"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lang w:val="en-US"/>
                            </w:rPr>
                            <w:alias w:val="Εταιρεία"/>
                            <w:tag w:val=""/>
                            <w:id w:val="-1386181043"/>
                            <w:dataBinding w:prefixMappings="xmlns:ns0='http://schemas.openxmlformats.org/officeDocument/2006/extended-properties' " w:xpath="/ns0:Properties[1]/ns0:Company[1]" w:storeItemID="{6668398D-A668-4E3E-A5EB-62B293D839F1}"/>
                            <w:text/>
                          </w:sdtPr>
                          <w:sdtEndPr/>
                          <w:sdtContent>
                            <w:p w:rsidR="00D867B5" w:rsidRPr="003D640C" w:rsidRDefault="00D867B5">
                              <w:pPr>
                                <w:jc w:val="center"/>
                                <w:rPr>
                                  <w:color w:val="FFFFFF" w:themeColor="background1"/>
                                  <w:lang w:val="en-US"/>
                                </w:rPr>
                              </w:pPr>
                              <w:r w:rsidRPr="003D640C">
                                <w:rPr>
                                  <w:color w:val="FFFFFF" w:themeColor="background1"/>
                                  <w:lang w:val="en-US"/>
                                </w:rPr>
                                <w:t>Hellenic Electronic Center – Executive Summary</w:t>
                              </w:r>
                            </w:p>
                          </w:sdtContent>
                        </w:sdt>
                        <w:p w:rsidR="00D867B5" w:rsidRPr="003D640C" w:rsidRDefault="00D867B5">
                          <w:pPr>
                            <w:jc w:val="center"/>
                            <w:rPr>
                              <w:color w:val="FFFFFF" w:themeColor="background1"/>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32.25pt;height:356.4pt;z-index:251675648;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" fillcolor="#134770 [3215]" stroked="f" strokeweight=".5pt">
              <v:path arrowok="t"/>
              <v:textbox style="layout-flow:vertical;mso-layout-flow-alt:bottom-to-top">
                <w:txbxContent>
                  <w:sdt>
                    <w:sdtPr>
                      <w:rPr>
                        <w:color w:val="FFFFFF" w:themeColor="background1"/>
                        <w:lang w:val="en-US"/>
                      </w:rPr>
                      <w:alias w:val="Εταιρεία"/>
                      <w:tag w:val=""/>
                      <w:id w:val="-1386181043"/>
                      <w:dataBinding w:prefixMappings="xmlns:ns0='http://schemas.openxmlformats.org/officeDocument/2006/extended-properties' " w:xpath="/ns0:Properties[1]/ns0:Company[1]" w:storeItemID="{6668398D-A668-4E3E-A5EB-62B293D839F1}"/>
                      <w:text/>
                    </w:sdtPr>
                    <w:sdtEndPr/>
                    <w:sdtContent>
                      <w:p w:rsidR="00D867B5" w:rsidRPr="003D640C" w:rsidRDefault="00D867B5">
                        <w:pPr>
                          <w:jc w:val="center"/>
                          <w:rPr>
                            <w:color w:val="FFFFFF" w:themeColor="background1"/>
                            <w:lang w:val="en-US"/>
                          </w:rPr>
                        </w:pPr>
                        <w:r w:rsidRPr="003D640C">
                          <w:rPr>
                            <w:color w:val="FFFFFF" w:themeColor="background1"/>
                            <w:lang w:val="en-US"/>
                          </w:rPr>
                          <w:t>Hellenic Electronic Center – Executive Summary</w:t>
                        </w:r>
                      </w:p>
                    </w:sdtContent>
                  </w:sdt>
                  <w:p w:rsidR="00D867B5" w:rsidRPr="003D640C" w:rsidRDefault="00D867B5">
                    <w:pPr>
                      <w:jc w:val="center"/>
                      <w:rPr>
                        <w:color w:val="FFFFFF" w:themeColor="background1"/>
                        <w:lang w:val="en-US"/>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74624"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3"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67B5" w:rsidRDefault="00D867B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1856;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" fillcolor="#9acd4c [3204]" stroked="f" strokeweight="2pt">
              <v:path arrowok="t"/>
              <v:textbox>
                <w:txbxContent>
                  <w:p w:rsidR="00D867B5" w:rsidRDefault="00D867B5"/>
                </w:txbxContent>
              </v:textbox>
              <w10:wrap anchorx="page" anchory="page"/>
            </v:rect>
          </w:pict>
        </mc:Fallback>
      </mc:AlternateContent>
    </w:r>
    <w:r>
      <w:rPr>
        <w:noProof/>
        <w:lang w:val="en-US" w:eastAsia="en-US"/>
      </w:rPr>
      <mc:AlternateContent>
        <mc:Choice Requires="wps">
          <w:drawing>
            <wp:anchor distT="0" distB="0" distL="114300" distR="114300" simplePos="0" relativeHeight="251673600"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67B5" w:rsidRDefault="00D867B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4288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" fillcolor="#134770 [3215]" stroked="f" strokeweight="2pt">
              <v:path arrowok="t"/>
              <v:textbox>
                <w:txbxContent>
                  <w:p w:rsidR="00D867B5" w:rsidRDefault="00D867B5">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B5" w:rsidRDefault="00481BEE">
    <w:pPr>
      <w:pStyle w:val="Header"/>
      <w:rPr>
        <w:lang w:val="en-US"/>
      </w:rPr>
    </w:pPr>
    <w:r>
      <w:rPr>
        <w:noProof/>
        <w:color w:val="000000"/>
        <w:lang w:val="en-US" w:eastAsia="en-US"/>
      </w:rPr>
      <mc:AlternateContent>
        <mc:Choice Requires="wps">
          <w:drawing>
            <wp:anchor distT="0" distB="0" distL="114300" distR="114300" simplePos="0" relativeHeight="251685888" behindDoc="1" locked="0" layoutInCell="1" allowOverlap="1">
              <wp:simplePos x="0" y="0"/>
              <wp:positionH relativeFrom="page">
                <wp:align>left</wp:align>
              </wp:positionH>
              <wp:positionV relativeFrom="page">
                <wp:align>top</wp:align>
              </wp:positionV>
              <wp:extent cx="7072630" cy="10046970"/>
              <wp:effectExtent l="0" t="0" r="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46970"/>
                      </a:xfrm>
                      <a:prstGeom prst="rect">
                        <a:avLst/>
                      </a:prstGeom>
                      <a:gradFill rotWithShape="1">
                        <a:gsLst>
                          <a:gs pos="0">
                            <a:srgbClr val="FFFFFF"/>
                          </a:gs>
                          <a:gs pos="75000">
                            <a:srgbClr val="FFFFFF"/>
                          </a:gs>
                          <a:gs pos="100000">
                            <a:srgbClr val="DADADA"/>
                          </a:gs>
                        </a:gsLst>
                        <a:path path="shape">
                          <a:fillToRect l="20000" t="50000" r="8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867B5" w:rsidRPr="003D640C" w:rsidRDefault="00D867B5" w:rsidP="003D640C">
                          <w:pPr>
                            <w:rPr>
                              <w:lang w:val="en-US"/>
                            </w:rPr>
                          </w:pPr>
                        </w:p>
                      </w:txbxContent>
                    </wps:txbx>
                    <wps:bodyPr rot="0" vert="horz" wrap="square" lIns="91440" tIns="45720" rIns="91440" bIns="45720" anchor="ctr" anchorCtr="0" upright="1">
                      <a:noAutofit/>
                    </wps:bodyPr>
                  </wps:wsp>
                </a:graphicData>
              </a:graphic>
              <wp14:sizeRelH relativeFrom="page">
                <wp14:pctWidth>91000</wp14:pctWidth>
              </wp14:sizeRelH>
              <wp14:sizeRelV relativeFrom="page">
                <wp14:pctHeight>0</wp14:pctHeight>
              </wp14:sizeRelV>
            </wp:anchor>
          </w:drawing>
        </mc:Choice>
        <mc:Fallback>
          <w:pict>
            <v:rect id="Rectangle 4" o:spid="_x0000_s1038" style="position:absolute;margin-left:0;margin-top:0;width:556.9pt;height:791.1pt;z-index:-251630592;visibility:visible;mso-wrap-style:square;mso-width-percent:910;mso-height-percent:0;mso-wrap-distance-left:9pt;mso-wrap-distance-top:0;mso-wrap-distance-right:9pt;mso-wrap-distance-bottom:0;mso-position-horizontal:left;mso-position-horizontal-relative:page;mso-position-vertical:top;mso-position-vertical-relative:page;mso-width-percent:91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" stroked="f" strokeweight="2pt">
              <v:fill color2="#dadada" rotate="t" focusposition="13107f,.5" focussize="" colors="0 white;.75 white;1 #dadada" focus="100%" type="gradientRadial"/>
              <v:path arrowok="t"/>
              <v:textbox>
                <w:txbxContent>
                  <w:p w:rsidR="00D867B5" w:rsidRPr="003D640C" w:rsidRDefault="00D867B5" w:rsidP="003D640C">
                    <w:pPr>
                      <w:rPr>
                        <w:lang w:val="en-US"/>
                      </w:rPr>
                    </w:pPr>
                  </w:p>
                </w:txbxContent>
              </v:textbox>
              <w10:wrap anchorx="page" anchory="page"/>
            </v:rect>
          </w:pict>
        </mc:Fallback>
      </mc:AlternateContent>
    </w:r>
    <w:r w:rsidR="00D867B5" w:rsidRPr="00386A64">
      <w:rPr>
        <w:noProof/>
        <w:lang w:val="en-US" w:eastAsia="en-US"/>
      </w:rPr>
      <w:drawing>
        <wp:inline distT="0" distB="0" distL="0" distR="0">
          <wp:extent cx="949071" cy="745005"/>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5526" cy="750072"/>
                  </a:xfrm>
                  <a:prstGeom prst="rect">
                    <a:avLst/>
                  </a:prstGeom>
                  <a:noFill/>
                  <a:ln>
                    <a:noFill/>
                  </a:ln>
                </pic:spPr>
              </pic:pic>
            </a:graphicData>
          </a:graphic>
        </wp:inline>
      </w:drawing>
    </w:r>
    <w:r w:rsidR="00D867B5">
      <w:rPr>
        <w:lang w:val="en-US"/>
      </w:rPr>
      <w:t xml:space="preserve">     </w:t>
    </w:r>
    <w:r w:rsidR="00D867B5" w:rsidRPr="00386A64">
      <w:rPr>
        <w:noProof/>
        <w:lang w:val="en-US" w:eastAsia="en-US"/>
      </w:rPr>
      <w:drawing>
        <wp:inline distT="0" distB="0" distL="0" distR="0">
          <wp:extent cx="3713378" cy="624015"/>
          <wp:effectExtent l="38100" t="0" r="59055" b="0"/>
          <wp:docPr id="25" name="Picture 106" descr="Z:\HEC\admin\Planning\Presentation\Sprite 26 (Copy 8).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06" descr="Z:\HEC\admin\Planning\Presentation\Sprite 26 (Copy 8).png">
                    <a:hlinkClick r:id="rId2"/>
                  </pic:cNvPr>
                  <pic:cNvPicPr>
                    <a:picLocks noChangeAspect="1" noChangeArrowheads="1"/>
                  </pic:cNvPicPr>
                </pic:nvPicPr>
                <pic:blipFill>
                  <a:blip r:embed="rId3" cstate="print"/>
                  <a:srcRect/>
                  <a:stretch>
                    <a:fillRect/>
                  </a:stretch>
                </pic:blipFill>
                <pic:spPr bwMode="auto">
                  <a:xfrm>
                    <a:off x="0" y="0"/>
                    <a:ext cx="3733855" cy="627456"/>
                  </a:xfrm>
                  <a:prstGeom prst="rect">
                    <a:avLst/>
                  </a:prstGeom>
                  <a:ln>
                    <a:noFill/>
                  </a:ln>
                  <a:effectLst>
                    <a:outerShdw blurRad="50800" dist="38100" dir="2700000" algn="tl" rotWithShape="0">
                      <a:prstClr val="black">
                        <a:alpha val="40000"/>
                      </a:prstClr>
                    </a:outerShdw>
                  </a:effectLst>
                </pic:spPr>
              </pic:pic>
            </a:graphicData>
          </a:graphic>
        </wp:inline>
      </w:drawing>
    </w:r>
  </w:p>
  <w:p w:rsidR="00D867B5" w:rsidRPr="00781AD0" w:rsidRDefault="003B5CE8" w:rsidP="00781AD0">
    <w:pPr>
      <w:pStyle w:val="Header"/>
      <w:jc w:val="center"/>
      <w:rPr>
        <w:rFonts w:ascii="Times New Roman" w:hAnsi="Times New Roman"/>
        <w:lang w:val="en-US"/>
      </w:rPr>
    </w:pPr>
    <w:hyperlink r:id="rId4" w:history="1">
      <w:r w:rsidR="00D867B5" w:rsidRPr="003D640C">
        <w:rPr>
          <w:rStyle w:val="Hyperlink"/>
          <w:lang w:val="en-US"/>
        </w:rPr>
        <w:t>www.greece.org</w:t>
      </w:r>
    </w:hyperlink>
    <w:r w:rsidR="00D867B5">
      <w:rPr>
        <w:lang w:val="en-US"/>
      </w:rPr>
      <w:br/>
    </w:r>
    <w:r w:rsidR="00D867B5" w:rsidRPr="003D640C">
      <w:rPr>
        <w:lang w:val="en-US"/>
      </w:rPr>
      <w:t>A non-profit 501(c</w:t>
    </w:r>
    <w:proofErr w:type="gramStart"/>
    <w:r w:rsidR="00D867B5" w:rsidRPr="003D640C">
      <w:rPr>
        <w:lang w:val="en-US"/>
      </w:rPr>
      <w:t>)(</w:t>
    </w:r>
    <w:proofErr w:type="gramEnd"/>
    <w:r w:rsidR="00D867B5" w:rsidRPr="003D640C">
      <w:rPr>
        <w:lang w:val="en-US"/>
      </w:rPr>
      <w:t>3) organization registered in USA, EIN 51-0377653</w:t>
    </w:r>
    <w:r w:rsidR="00481BEE">
      <w:rPr>
        <w:noProof/>
        <w:lang w:val="en-US" w:eastAsia="en-US"/>
      </w:rPr>
      <mc:AlternateContent>
        <mc:Choice Requires="wps">
          <w:drawing>
            <wp:anchor distT="0" distB="0" distL="114300" distR="114300" simplePos="0" relativeHeight="2516848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9525" b="7620"/>
              <wp:wrapNone/>
              <wp:docPr id="9"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Εταιρεία"/>
                            <w:tag w:val=""/>
                            <w:id w:val="1803119034"/>
                            <w:dataBinding w:prefixMappings="xmlns:ns0='http://schemas.openxmlformats.org/officeDocument/2006/extended-properties' " w:xpath="/ns0:Properties[1]/ns0:Company[1]" w:storeItemID="{6668398D-A668-4E3E-A5EB-62B293D839F1}"/>
                            <w:text/>
                          </w:sdtPr>
                          <w:sdtEndPr/>
                          <w:sdtContent>
                            <w:p w:rsidR="00D867B5" w:rsidRPr="003D640C" w:rsidRDefault="00D867B5">
                              <w:pPr>
                                <w:jc w:val="center"/>
                                <w:rPr>
                                  <w:color w:val="FFFFFF" w:themeColor="background1"/>
                                  <w:lang w:val="en-US"/>
                                </w:rPr>
                              </w:pPr>
                              <w:r>
                                <w:rPr>
                                  <w:color w:val="FFFFFF" w:themeColor="background1"/>
                                  <w:lang w:val="en-US"/>
                                </w:rPr>
                                <w:t>Hellenic Electronic Center – Executive Summary</w:t>
                              </w:r>
                            </w:p>
                          </w:sdtContent>
                        </w:sdt>
                        <w:p w:rsidR="00D867B5" w:rsidRPr="003D640C" w:rsidRDefault="00D867B5">
                          <w:pPr>
                            <w:jc w:val="center"/>
                            <w:rPr>
                              <w:color w:val="FFFFFF" w:themeColor="background1"/>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" fillcolor="#134770 [3215]" stroked="f" strokeweight=".5pt">
              <v:path arrowok="t"/>
              <v:textbox style="layout-flow:vertical;mso-layout-flow-alt:bottom-to-top">
                <w:txbxContent>
                  <w:sdt>
                    <w:sdtPr>
                      <w:rPr>
                        <w:color w:val="FFFFFF" w:themeColor="background1"/>
                      </w:rPr>
                      <w:alias w:val="Εταιρεία"/>
                      <w:tag w:val=""/>
                      <w:id w:val="1803119034"/>
                      <w:dataBinding w:prefixMappings="xmlns:ns0='http://schemas.openxmlformats.org/officeDocument/2006/extended-properties' " w:xpath="/ns0:Properties[1]/ns0:Company[1]" w:storeItemID="{6668398D-A668-4E3E-A5EB-62B293D839F1}"/>
                      <w:text/>
                    </w:sdtPr>
                    <w:sdtEndPr/>
                    <w:sdtContent>
                      <w:p w:rsidR="00D867B5" w:rsidRPr="003D640C" w:rsidRDefault="00D867B5">
                        <w:pPr>
                          <w:jc w:val="center"/>
                          <w:rPr>
                            <w:color w:val="FFFFFF" w:themeColor="background1"/>
                            <w:lang w:val="en-US"/>
                          </w:rPr>
                        </w:pPr>
                        <w:r>
                          <w:rPr>
                            <w:color w:val="FFFFFF" w:themeColor="background1"/>
                            <w:lang w:val="en-US"/>
                          </w:rPr>
                          <w:t>Hellenic Electronic Center – Executive Summary</w:t>
                        </w:r>
                      </w:p>
                    </w:sdtContent>
                  </w:sdt>
                  <w:p w:rsidR="00D867B5" w:rsidRPr="003D640C" w:rsidRDefault="00D867B5">
                    <w:pPr>
                      <w:jc w:val="center"/>
                      <w:rPr>
                        <w:color w:val="FFFFFF" w:themeColor="background1"/>
                        <w:lang w:val="en-US"/>
                      </w:rPr>
                    </w:pPr>
                  </w:p>
                </w:txbxContent>
              </v:textbox>
              <w10:wrap anchorx="page" anchory="page"/>
            </v:shape>
          </w:pict>
        </mc:Fallback>
      </mc:AlternateContent>
    </w:r>
    <w:r w:rsidR="00481BEE">
      <w:rPr>
        <w:noProof/>
        <w:lang w:val="en-US" w:eastAsia="en-US"/>
      </w:rPr>
      <mc:AlternateContent>
        <mc:Choice Requires="wps">
          <w:drawing>
            <wp:anchor distT="0" distB="0" distL="114300" distR="114300" simplePos="0" relativeHeight="251682816" behindDoc="1"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5080" b="0"/>
              <wp:wrapNone/>
              <wp:docPr id="20"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67B5" w:rsidRDefault="00D867B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0" style="position:absolute;left:0;text-align:left;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" fillcolor="#134770 [3215]" stroked="f" strokeweight="2pt">
              <v:path arrowok="t"/>
              <v:textbox>
                <w:txbxContent>
                  <w:p w:rsidR="00D867B5" w:rsidRDefault="00D867B5">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35940"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35940"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9ACD4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9ACD4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ACD4C" w:themeColor="accent1"/>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B467997"/>
    <w:multiLevelType w:val="hybridMultilevel"/>
    <w:tmpl w:val="0EFE65BC"/>
    <w:lvl w:ilvl="0" w:tplc="C0AC1FC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DBB44D2"/>
    <w:multiLevelType w:val="hybridMultilevel"/>
    <w:tmpl w:val="F964215C"/>
    <w:lvl w:ilvl="0" w:tplc="6E96D9E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AD68AD"/>
    <w:multiLevelType w:val="hybridMultilevel"/>
    <w:tmpl w:val="A24A8D36"/>
    <w:lvl w:ilvl="0" w:tplc="3E1C281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2"/>
  </w:num>
  <w:num w:numId="23">
    <w:abstractNumId w:val="13"/>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attachedTemplate r:id="rId1"/>
  <w:defaultTabStop w:val="709"/>
  <w:hyphenationZone w:val="4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0C"/>
    <w:rsid w:val="00002378"/>
    <w:rsid w:val="000F03DB"/>
    <w:rsid w:val="00374222"/>
    <w:rsid w:val="003B5CE8"/>
    <w:rsid w:val="003D640C"/>
    <w:rsid w:val="00481BEE"/>
    <w:rsid w:val="0050720E"/>
    <w:rsid w:val="005709A9"/>
    <w:rsid w:val="005936A0"/>
    <w:rsid w:val="005F3667"/>
    <w:rsid w:val="00781AD0"/>
    <w:rsid w:val="00974EBF"/>
    <w:rsid w:val="00A13BCC"/>
    <w:rsid w:val="00B97841"/>
    <w:rsid w:val="00C45184"/>
    <w:rsid w:val="00D867B5"/>
    <w:rsid w:val="00EA2D03"/>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DE8DAD-1002-4D68-A5CF-0C41CCF2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A9"/>
  </w:style>
  <w:style w:type="paragraph" w:styleId="Heading1">
    <w:name w:val="heading 1"/>
    <w:basedOn w:val="Normal"/>
    <w:next w:val="Normal"/>
    <w:link w:val="Heading1Char"/>
    <w:uiPriority w:val="9"/>
    <w:qFormat/>
    <w:rsid w:val="005709A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5709A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5709A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709A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709A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709A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709A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709A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709A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9A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5709A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5709A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5709A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709A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709A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709A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709A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709A9"/>
    <w:rPr>
      <w:rFonts w:asciiTheme="majorHAnsi" w:eastAsiaTheme="majorEastAsia" w:hAnsiTheme="majorHAnsi" w:cstheme="majorBidi"/>
      <w:b/>
      <w:bCs/>
      <w:i/>
      <w:iCs/>
      <w:caps/>
      <w:color w:val="7F7F7F" w:themeColor="text1" w:themeTint="80"/>
      <w:sz w:val="20"/>
      <w:szCs w:val="20"/>
    </w:rPr>
  </w:style>
  <w:style w:type="character" w:styleId="Strong">
    <w:name w:val="Strong"/>
    <w:basedOn w:val="DefaultParagraphFont"/>
    <w:uiPriority w:val="22"/>
    <w:qFormat/>
    <w:rsid w:val="005709A9"/>
    <w:rPr>
      <w:b/>
      <w:bCs/>
    </w:rPr>
  </w:style>
  <w:style w:type="character" w:styleId="Emphasis">
    <w:name w:val="Emphasis"/>
    <w:basedOn w:val="DefaultParagraphFont"/>
    <w:uiPriority w:val="20"/>
    <w:qFormat/>
    <w:rsid w:val="005709A9"/>
    <w:rPr>
      <w:i/>
      <w:iCs/>
    </w:rPr>
  </w:style>
  <w:style w:type="character" w:customStyle="1" w:styleId="a">
    <w:name w:val="Χαρακτήρας έντονης σύστασης"/>
    <w:basedOn w:val="DefaultParagraphFont"/>
    <w:uiPriority w:val="32"/>
    <w:rsid w:val="00B97841"/>
    <w:rPr>
      <w:rFonts w:cs="Times New Roman"/>
      <w:b/>
      <w:color w:val="000000"/>
      <w:szCs w:val="20"/>
      <w:u w:val="single"/>
    </w:rPr>
  </w:style>
  <w:style w:type="character" w:customStyle="1" w:styleId="a0">
    <w:name w:val="Χαρακτήρας διακριτικής σύστασης"/>
    <w:basedOn w:val="DefaultParagraphFont"/>
    <w:uiPriority w:val="31"/>
    <w:rsid w:val="00B97841"/>
    <w:rPr>
      <w:rFonts w:cs="Times New Roman"/>
      <w:color w:val="000000"/>
      <w:szCs w:val="20"/>
      <w:u w:val="single"/>
    </w:rPr>
  </w:style>
  <w:style w:type="character" w:customStyle="1" w:styleId="a1">
    <w:name w:val="Χαρακτήρας τίτλου βιβλίου"/>
    <w:basedOn w:val="DefaultParagraphFont"/>
    <w:uiPriority w:val="33"/>
    <w:rsid w:val="00B97841"/>
    <w:rPr>
      <w:rFonts w:asciiTheme="majorHAnsi" w:hAnsiTheme="majorHAnsi" w:cs="Times New Roman"/>
      <w:b/>
      <w:i/>
      <w:color w:val="000000"/>
      <w:szCs w:val="20"/>
    </w:rPr>
  </w:style>
  <w:style w:type="character" w:customStyle="1" w:styleId="a2">
    <w:name w:val="Χαρακτήρας έντονης έμφασης"/>
    <w:basedOn w:val="DefaultParagraphFont"/>
    <w:uiPriority w:val="21"/>
    <w:rsid w:val="00B97841"/>
    <w:rPr>
      <w:rFonts w:cs="Times New Roman"/>
      <w:b/>
      <w:i/>
      <w:color w:val="000000"/>
      <w:szCs w:val="20"/>
    </w:rPr>
  </w:style>
  <w:style w:type="character" w:customStyle="1" w:styleId="a3">
    <w:name w:val="Χαρακτήρας διακριτικής έμφασης"/>
    <w:basedOn w:val="DefaultParagraphFont"/>
    <w:uiPriority w:val="19"/>
    <w:rsid w:val="00B97841"/>
    <w:rPr>
      <w:rFonts w:cs="Times New Roman"/>
      <w:i/>
      <w:color w:val="000000"/>
      <w:szCs w:val="20"/>
    </w:rPr>
  </w:style>
  <w:style w:type="paragraph" w:styleId="Quote">
    <w:name w:val="Quote"/>
    <w:basedOn w:val="Normal"/>
    <w:next w:val="Normal"/>
    <w:link w:val="QuoteChar"/>
    <w:uiPriority w:val="29"/>
    <w:qFormat/>
    <w:rsid w:val="005709A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709A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709A9"/>
    <w:pPr>
      <w:spacing w:before="280" w:after="280" w:line="240" w:lineRule="auto"/>
      <w:ind w:left="1080" w:right="1080"/>
      <w:jc w:val="center"/>
    </w:pPr>
    <w:rPr>
      <w:color w:val="404040" w:themeColor="text1" w:themeTint="BF"/>
      <w:sz w:val="32"/>
      <w:szCs w:val="32"/>
    </w:rPr>
  </w:style>
  <w:style w:type="table" w:styleId="TableGrid">
    <w:name w:val="Table Grid"/>
    <w:basedOn w:val="TableNormal"/>
    <w:uiPriority w:val="1"/>
    <w:rsid w:val="00B97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7841"/>
    <w:pPr>
      <w:tabs>
        <w:tab w:val="center" w:pos="4320"/>
        <w:tab w:val="right" w:pos="8640"/>
      </w:tabs>
    </w:pPr>
  </w:style>
  <w:style w:type="character" w:customStyle="1" w:styleId="HeaderChar">
    <w:name w:val="Header Char"/>
    <w:basedOn w:val="DefaultParagraphFont"/>
    <w:link w:val="Header"/>
    <w:uiPriority w:val="99"/>
    <w:rsid w:val="00B97841"/>
    <w:rPr>
      <w:rFonts w:cs="Times New Roman"/>
      <w:color w:val="000000"/>
      <w:szCs w:val="20"/>
    </w:rPr>
  </w:style>
  <w:style w:type="paragraph" w:styleId="Footer">
    <w:name w:val="footer"/>
    <w:basedOn w:val="Normal"/>
    <w:link w:val="FooterChar"/>
    <w:uiPriority w:val="99"/>
    <w:unhideWhenUsed/>
    <w:rsid w:val="00B97841"/>
    <w:pPr>
      <w:tabs>
        <w:tab w:val="center" w:pos="4320"/>
        <w:tab w:val="right" w:pos="8640"/>
      </w:tabs>
    </w:pPr>
  </w:style>
  <w:style w:type="character" w:customStyle="1" w:styleId="FooterChar">
    <w:name w:val="Footer Char"/>
    <w:basedOn w:val="DefaultParagraphFont"/>
    <w:link w:val="Footer"/>
    <w:uiPriority w:val="99"/>
    <w:rsid w:val="00B97841"/>
    <w:rPr>
      <w:rFonts w:cs="Times New Roman"/>
      <w:color w:val="000000"/>
      <w:szCs w:val="20"/>
    </w:rPr>
  </w:style>
  <w:style w:type="paragraph" w:styleId="BalloonText">
    <w:name w:val="Balloon Text"/>
    <w:basedOn w:val="Normal"/>
    <w:link w:val="BalloonTextChar"/>
    <w:uiPriority w:val="99"/>
    <w:semiHidden/>
    <w:unhideWhenUsed/>
    <w:rsid w:val="00B97841"/>
    <w:rPr>
      <w:rFonts w:ascii="Tahoma" w:hAnsi="Tahoma" w:cs="Tahoma"/>
      <w:sz w:val="16"/>
      <w:szCs w:val="16"/>
    </w:rPr>
  </w:style>
  <w:style w:type="character" w:customStyle="1" w:styleId="BalloonTextChar">
    <w:name w:val="Balloon Text Char"/>
    <w:basedOn w:val="DefaultParagraphFont"/>
    <w:link w:val="BalloonText"/>
    <w:uiPriority w:val="99"/>
    <w:semiHidden/>
    <w:rsid w:val="00B97841"/>
    <w:rPr>
      <w:rFonts w:ascii="Tahoma" w:hAnsi="Tahoma" w:cs="Tahoma"/>
      <w:color w:val="000000"/>
      <w:sz w:val="16"/>
      <w:szCs w:val="16"/>
    </w:rPr>
  </w:style>
  <w:style w:type="paragraph" w:styleId="Caption">
    <w:name w:val="caption"/>
    <w:basedOn w:val="Normal"/>
    <w:next w:val="Normal"/>
    <w:uiPriority w:val="35"/>
    <w:unhideWhenUsed/>
    <w:qFormat/>
    <w:rsid w:val="005709A9"/>
    <w:pPr>
      <w:spacing w:line="240" w:lineRule="auto"/>
    </w:pPr>
    <w:rPr>
      <w:b/>
      <w:bCs/>
      <w:smallCaps/>
      <w:color w:val="595959" w:themeColor="text1" w:themeTint="A6"/>
    </w:rPr>
  </w:style>
  <w:style w:type="paragraph" w:styleId="NoSpacing">
    <w:name w:val="No Spacing"/>
    <w:link w:val="NoSpacingChar"/>
    <w:uiPriority w:val="1"/>
    <w:qFormat/>
    <w:rsid w:val="005709A9"/>
    <w:pPr>
      <w:spacing w:after="0" w:line="240" w:lineRule="auto"/>
    </w:pPr>
  </w:style>
  <w:style w:type="paragraph" w:styleId="BlockText">
    <w:name w:val="Block Text"/>
    <w:aliases w:val="Παράθεση αποσπάσματος"/>
    <w:uiPriority w:val="40"/>
    <w:rsid w:val="00B97841"/>
    <w:pPr>
      <w:pBdr>
        <w:top w:val="single" w:sz="2" w:space="10" w:color="C2E193" w:themeColor="accent1" w:themeTint="99"/>
        <w:bottom w:val="single" w:sz="24" w:space="10" w:color="C2E193"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stBullet">
    <w:name w:val="List Bullet"/>
    <w:basedOn w:val="Normal"/>
    <w:uiPriority w:val="6"/>
    <w:unhideWhenUsed/>
    <w:rsid w:val="00B97841"/>
    <w:pPr>
      <w:numPr>
        <w:numId w:val="16"/>
      </w:numPr>
      <w:spacing w:after="0"/>
      <w:contextualSpacing/>
    </w:pPr>
  </w:style>
  <w:style w:type="paragraph" w:styleId="ListBullet2">
    <w:name w:val="List Bullet 2"/>
    <w:basedOn w:val="Normal"/>
    <w:uiPriority w:val="6"/>
    <w:unhideWhenUsed/>
    <w:rsid w:val="00B97841"/>
    <w:pPr>
      <w:numPr>
        <w:numId w:val="17"/>
      </w:numPr>
      <w:spacing w:after="0"/>
    </w:pPr>
  </w:style>
  <w:style w:type="paragraph" w:styleId="ListBullet3">
    <w:name w:val="List Bullet 3"/>
    <w:basedOn w:val="Normal"/>
    <w:uiPriority w:val="6"/>
    <w:unhideWhenUsed/>
    <w:rsid w:val="00B97841"/>
    <w:pPr>
      <w:numPr>
        <w:numId w:val="18"/>
      </w:numPr>
      <w:spacing w:after="0"/>
    </w:pPr>
  </w:style>
  <w:style w:type="paragraph" w:styleId="ListBullet4">
    <w:name w:val="List Bullet 4"/>
    <w:basedOn w:val="Normal"/>
    <w:uiPriority w:val="6"/>
    <w:unhideWhenUsed/>
    <w:rsid w:val="00B97841"/>
    <w:pPr>
      <w:numPr>
        <w:numId w:val="19"/>
      </w:numPr>
      <w:spacing w:after="0"/>
    </w:pPr>
  </w:style>
  <w:style w:type="paragraph" w:styleId="ListBullet5">
    <w:name w:val="List Bullet 5"/>
    <w:basedOn w:val="Normal"/>
    <w:uiPriority w:val="6"/>
    <w:unhideWhenUsed/>
    <w:rsid w:val="00B97841"/>
    <w:pPr>
      <w:numPr>
        <w:numId w:val="20"/>
      </w:numPr>
      <w:spacing w:after="0"/>
    </w:pPr>
  </w:style>
  <w:style w:type="paragraph" w:styleId="TOC1">
    <w:name w:val="toc 1"/>
    <w:basedOn w:val="Normal"/>
    <w:next w:val="Normal"/>
    <w:autoRedefine/>
    <w:uiPriority w:val="99"/>
    <w:semiHidden/>
    <w:unhideWhenUsed/>
    <w:rsid w:val="00B97841"/>
    <w:pPr>
      <w:tabs>
        <w:tab w:val="right" w:leader="dot" w:pos="8630"/>
      </w:tabs>
      <w:spacing w:after="40" w:line="240" w:lineRule="auto"/>
    </w:pPr>
    <w:rPr>
      <w:smallCaps/>
      <w:color w:val="FAA93A" w:themeColor="accent2"/>
    </w:rPr>
  </w:style>
  <w:style w:type="paragraph" w:styleId="TOC2">
    <w:name w:val="toc 2"/>
    <w:basedOn w:val="Normal"/>
    <w:next w:val="Normal"/>
    <w:autoRedefine/>
    <w:uiPriority w:val="99"/>
    <w:semiHidden/>
    <w:unhideWhenUsed/>
    <w:rsid w:val="00B97841"/>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rsid w:val="00B97841"/>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rsid w:val="00B97841"/>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rsid w:val="00B97841"/>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rsid w:val="00B97841"/>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rsid w:val="00B97841"/>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rsid w:val="00B97841"/>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rsid w:val="00B97841"/>
    <w:pPr>
      <w:tabs>
        <w:tab w:val="right" w:leader="dot" w:pos="8630"/>
      </w:tabs>
      <w:spacing w:after="40" w:line="240" w:lineRule="auto"/>
      <w:ind w:left="1760"/>
    </w:pPr>
    <w:rPr>
      <w:smallCaps/>
    </w:rPr>
  </w:style>
  <w:style w:type="character" w:styleId="Hyperlink">
    <w:name w:val="Hyperlink"/>
    <w:basedOn w:val="DefaultParagraphFont"/>
    <w:uiPriority w:val="99"/>
    <w:unhideWhenUsed/>
    <w:rsid w:val="00B97841"/>
    <w:rPr>
      <w:color w:val="000000"/>
      <w:u w:val="single"/>
    </w:rPr>
  </w:style>
  <w:style w:type="character" w:styleId="BookTitle">
    <w:name w:val="Book Title"/>
    <w:basedOn w:val="DefaultParagraphFont"/>
    <w:uiPriority w:val="33"/>
    <w:qFormat/>
    <w:rsid w:val="005709A9"/>
    <w:rPr>
      <w:b/>
      <w:bCs/>
      <w:smallCaps/>
      <w:spacing w:val="7"/>
    </w:rPr>
  </w:style>
  <w:style w:type="character" w:styleId="IntenseEmphasis">
    <w:name w:val="Intense Emphasis"/>
    <w:basedOn w:val="DefaultParagraphFont"/>
    <w:uiPriority w:val="21"/>
    <w:qFormat/>
    <w:rsid w:val="005709A9"/>
    <w:rPr>
      <w:b/>
      <w:bCs/>
      <w:i/>
      <w:iCs/>
    </w:rPr>
  </w:style>
  <w:style w:type="character" w:styleId="IntenseReference">
    <w:name w:val="Intense Reference"/>
    <w:basedOn w:val="DefaultParagraphFont"/>
    <w:uiPriority w:val="32"/>
    <w:qFormat/>
    <w:rsid w:val="005709A9"/>
    <w:rPr>
      <w:b/>
      <w:bCs/>
      <w:caps w:val="0"/>
      <w:smallCaps/>
      <w:color w:val="auto"/>
      <w:spacing w:val="3"/>
      <w:u w:val="single"/>
    </w:rPr>
  </w:style>
  <w:style w:type="character" w:styleId="SubtleEmphasis">
    <w:name w:val="Subtle Emphasis"/>
    <w:basedOn w:val="DefaultParagraphFont"/>
    <w:uiPriority w:val="19"/>
    <w:qFormat/>
    <w:rsid w:val="005709A9"/>
    <w:rPr>
      <w:i/>
      <w:iCs/>
      <w:color w:val="595959" w:themeColor="text1" w:themeTint="A6"/>
    </w:rPr>
  </w:style>
  <w:style w:type="character" w:styleId="SubtleReference">
    <w:name w:val="Subtle Reference"/>
    <w:basedOn w:val="DefaultParagraphFont"/>
    <w:uiPriority w:val="31"/>
    <w:qFormat/>
    <w:rsid w:val="005709A9"/>
    <w:rPr>
      <w:smallCaps/>
      <w:color w:val="404040" w:themeColor="text1" w:themeTint="BF"/>
      <w:u w:val="single" w:color="7F7F7F" w:themeColor="text1" w:themeTint="80"/>
    </w:rPr>
  </w:style>
  <w:style w:type="paragraph" w:styleId="Closing">
    <w:name w:val="Closing"/>
    <w:basedOn w:val="Normal"/>
    <w:link w:val="ClosingChar"/>
    <w:uiPriority w:val="5"/>
    <w:unhideWhenUsed/>
    <w:rsid w:val="00B97841"/>
    <w:pPr>
      <w:spacing w:before="480" w:after="960"/>
      <w:contextualSpacing/>
    </w:pPr>
    <w:rPr>
      <w:b/>
      <w:color w:val="134770" w:themeColor="text2"/>
    </w:rPr>
  </w:style>
  <w:style w:type="character" w:customStyle="1" w:styleId="ClosingChar">
    <w:name w:val="Closing Char"/>
    <w:basedOn w:val="DefaultParagraphFont"/>
    <w:link w:val="Closing"/>
    <w:uiPriority w:val="5"/>
    <w:rsid w:val="00B97841"/>
    <w:rPr>
      <w:b/>
      <w:color w:val="000000"/>
      <w:sz w:val="21"/>
    </w:rPr>
  </w:style>
  <w:style w:type="paragraph" w:customStyle="1" w:styleId="a4">
    <w:name w:val="Διεύθυνση παραλήπτη"/>
    <w:basedOn w:val="NoSpacing"/>
    <w:link w:val="a5"/>
    <w:uiPriority w:val="5"/>
    <w:rsid w:val="00B97841"/>
    <w:pPr>
      <w:spacing w:after="360"/>
      <w:contextualSpacing/>
    </w:pPr>
    <w:rPr>
      <w:color w:val="134770" w:themeColor="text2"/>
      <w:sz w:val="21"/>
    </w:rPr>
  </w:style>
  <w:style w:type="paragraph" w:styleId="Salutation">
    <w:name w:val="Salutation"/>
    <w:basedOn w:val="NoSpacing"/>
    <w:next w:val="Normal"/>
    <w:link w:val="SalutationChar"/>
    <w:uiPriority w:val="6"/>
    <w:unhideWhenUsed/>
    <w:rsid w:val="00B97841"/>
    <w:pPr>
      <w:spacing w:before="480" w:after="320"/>
      <w:contextualSpacing/>
    </w:pPr>
    <w:rPr>
      <w:b/>
      <w:color w:val="134770" w:themeColor="text2"/>
      <w:sz w:val="21"/>
    </w:rPr>
  </w:style>
  <w:style w:type="character" w:customStyle="1" w:styleId="SalutationChar">
    <w:name w:val="Salutation Char"/>
    <w:basedOn w:val="DefaultParagraphFont"/>
    <w:link w:val="Salutation"/>
    <w:uiPriority w:val="6"/>
    <w:rsid w:val="00B97841"/>
    <w:rPr>
      <w:b/>
      <w:color w:val="000000"/>
      <w:sz w:val="21"/>
    </w:rPr>
  </w:style>
  <w:style w:type="paragraph" w:customStyle="1" w:styleId="a6">
    <w:name w:val="Διεύθυνση αποστολέα"/>
    <w:basedOn w:val="NoSpacing"/>
    <w:uiPriority w:val="2"/>
    <w:rsid w:val="00B97841"/>
    <w:pPr>
      <w:spacing w:after="360"/>
      <w:contextualSpacing/>
    </w:pPr>
  </w:style>
  <w:style w:type="paragraph" w:styleId="Subtitle">
    <w:name w:val="Subtitle"/>
    <w:basedOn w:val="Normal"/>
    <w:next w:val="Normal"/>
    <w:link w:val="SubtitleChar"/>
    <w:uiPriority w:val="11"/>
    <w:qFormat/>
    <w:rsid w:val="005709A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709A9"/>
    <w:rPr>
      <w:rFonts w:asciiTheme="majorHAnsi" w:eastAsiaTheme="majorEastAsia" w:hAnsiTheme="majorHAnsi" w:cstheme="majorBidi"/>
      <w:smallCaps/>
      <w:color w:val="595959" w:themeColor="text1" w:themeTint="A6"/>
      <w:sz w:val="28"/>
      <w:szCs w:val="28"/>
    </w:rPr>
  </w:style>
  <w:style w:type="paragraph" w:styleId="Title">
    <w:name w:val="Title"/>
    <w:basedOn w:val="Normal"/>
    <w:next w:val="Normal"/>
    <w:link w:val="TitleChar"/>
    <w:uiPriority w:val="10"/>
    <w:qFormat/>
    <w:rsid w:val="005709A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709A9"/>
    <w:rPr>
      <w:rFonts w:asciiTheme="majorHAnsi" w:eastAsiaTheme="majorEastAsia" w:hAnsiTheme="majorHAnsi" w:cstheme="majorBidi"/>
      <w:caps/>
      <w:color w:val="404040" w:themeColor="text1" w:themeTint="BF"/>
      <w:spacing w:val="-10"/>
      <w:sz w:val="72"/>
      <w:szCs w:val="72"/>
    </w:rPr>
  </w:style>
  <w:style w:type="paragraph" w:styleId="Date">
    <w:name w:val="Date"/>
    <w:basedOn w:val="Normal"/>
    <w:next w:val="Normal"/>
    <w:link w:val="DateChar"/>
    <w:uiPriority w:val="99"/>
    <w:semiHidden/>
    <w:unhideWhenUsed/>
    <w:rsid w:val="00B97841"/>
  </w:style>
  <w:style w:type="character" w:customStyle="1" w:styleId="DateChar">
    <w:name w:val="Date Char"/>
    <w:basedOn w:val="DefaultParagraphFont"/>
    <w:link w:val="Date"/>
    <w:uiPriority w:val="99"/>
    <w:semiHidden/>
    <w:rsid w:val="00B97841"/>
    <w:rPr>
      <w:rFonts w:cs="Times New Roman"/>
      <w:color w:val="000000"/>
      <w:szCs w:val="20"/>
    </w:rPr>
  </w:style>
  <w:style w:type="character" w:styleId="PlaceholderText">
    <w:name w:val="Placeholder Text"/>
    <w:basedOn w:val="DefaultParagraphFont"/>
    <w:uiPriority w:val="99"/>
    <w:unhideWhenUsed/>
    <w:rsid w:val="00B97841"/>
    <w:rPr>
      <w:color w:val="808080"/>
    </w:rPr>
  </w:style>
  <w:style w:type="paragraph" w:styleId="Signature">
    <w:name w:val="Signature"/>
    <w:basedOn w:val="Normal"/>
    <w:link w:val="SignatureChar"/>
    <w:uiPriority w:val="99"/>
    <w:unhideWhenUsed/>
    <w:rsid w:val="00B97841"/>
    <w:pPr>
      <w:contextualSpacing/>
    </w:pPr>
  </w:style>
  <w:style w:type="character" w:customStyle="1" w:styleId="SignatureChar">
    <w:name w:val="Signature Char"/>
    <w:basedOn w:val="DefaultParagraphFont"/>
    <w:link w:val="Signature"/>
    <w:uiPriority w:val="99"/>
    <w:rsid w:val="00B97841"/>
    <w:rPr>
      <w:rFonts w:cs="Times New Roman"/>
      <w:color w:val="000000"/>
      <w:szCs w:val="20"/>
    </w:rPr>
  </w:style>
  <w:style w:type="table" w:customStyle="1" w:styleId="6">
    <w:name w:val="Στυλ 6"/>
    <w:basedOn w:val="TableNormal"/>
    <w:uiPriority w:val="26"/>
    <w:rsid w:val="00B97841"/>
    <w:pPr>
      <w:spacing w:after="0" w:line="240" w:lineRule="auto"/>
    </w:pPr>
    <w:rPr>
      <w:rFonts w:eastAsia="Times New Roman" w:cs="Times New Roman"/>
      <w:color w:val="000000" w:themeColor="text1"/>
    </w:rPr>
    <w:tblPr>
      <w:tblBorders>
        <w:top w:val="single" w:sz="4" w:space="0" w:color="9ACD4C" w:themeColor="accent1"/>
        <w:left w:val="single" w:sz="4" w:space="0" w:color="9ACD4C" w:themeColor="accent1"/>
        <w:bottom w:val="single" w:sz="4" w:space="0" w:color="9ACD4C" w:themeColor="accent1"/>
        <w:right w:val="single" w:sz="4" w:space="0" w:color="9ACD4C" w:themeColor="accent1"/>
        <w:insideH w:val="single" w:sz="4" w:space="0" w:color="FFFFFF" w:themeColor="background1"/>
        <w:insideV w:val="single" w:sz="4" w:space="0" w:color="FFFFFF" w:themeColor="background1"/>
      </w:tblBorders>
    </w:tblPr>
    <w:tcPr>
      <w:shd w:val="clear" w:color="auto" w:fill="EAF5DB" w:themeFill="accent1" w:themeFillTint="33"/>
    </w:tcPr>
    <w:tblStylePr w:type="firstRow">
      <w:rPr>
        <w:b/>
        <w:bCs/>
        <w:color w:val="134770" w:themeColor="text2"/>
      </w:rPr>
      <w:tblPr/>
      <w:tcPr>
        <w:shd w:val="clear" w:color="auto" w:fill="F5FAED" w:themeFill="accent1" w:themeFillTint="19"/>
      </w:tcPr>
    </w:tblStylePr>
    <w:tblStylePr w:type="lastRow">
      <w:rPr>
        <w:b/>
        <w:bCs/>
        <w:color w:val="FFFFFF" w:themeColor="background1"/>
      </w:rPr>
      <w:tblPr/>
      <w:tcPr>
        <w:shd w:val="clear" w:color="auto" w:fill="9ACD4C" w:themeFill="accent1"/>
      </w:tcPr>
    </w:tblStylePr>
    <w:tblStylePr w:type="firstCol">
      <w:rPr>
        <w:b/>
        <w:bCs/>
        <w:color w:val="134770" w:themeColor="text2"/>
      </w:rPr>
    </w:tblStylePr>
    <w:tblStylePr w:type="lastCol">
      <w:rPr>
        <w:color w:val="000000" w:themeColor="text1"/>
      </w:rPr>
    </w:tblStylePr>
  </w:style>
  <w:style w:type="paragraph" w:customStyle="1" w:styleId="a7">
    <w:name w:val="Κείμενο ημερομηνίας"/>
    <w:basedOn w:val="Normal"/>
    <w:uiPriority w:val="35"/>
    <w:rsid w:val="00B97841"/>
    <w:pPr>
      <w:spacing w:before="720"/>
      <w:contextualSpacing/>
    </w:pPr>
  </w:style>
  <w:style w:type="character" w:customStyle="1" w:styleId="NoSpacingChar">
    <w:name w:val="No Spacing Char"/>
    <w:basedOn w:val="DefaultParagraphFont"/>
    <w:link w:val="NoSpacing"/>
    <w:uiPriority w:val="1"/>
    <w:rsid w:val="00B97841"/>
  </w:style>
  <w:style w:type="paragraph" w:styleId="ListParagraph">
    <w:name w:val="List Paragraph"/>
    <w:basedOn w:val="Normal"/>
    <w:uiPriority w:val="34"/>
    <w:qFormat/>
    <w:rsid w:val="00B97841"/>
    <w:pPr>
      <w:ind w:left="720"/>
      <w:contextualSpacing/>
    </w:pPr>
  </w:style>
  <w:style w:type="character" w:customStyle="1" w:styleId="IntenseQuoteChar">
    <w:name w:val="Intense Quote Char"/>
    <w:basedOn w:val="DefaultParagraphFont"/>
    <w:link w:val="IntenseQuote"/>
    <w:uiPriority w:val="30"/>
    <w:rsid w:val="005709A9"/>
    <w:rPr>
      <w:color w:val="404040" w:themeColor="text1" w:themeTint="BF"/>
      <w:sz w:val="32"/>
      <w:szCs w:val="32"/>
    </w:rPr>
  </w:style>
  <w:style w:type="paragraph" w:styleId="TOCHeading">
    <w:name w:val="TOC Heading"/>
    <w:basedOn w:val="Heading1"/>
    <w:next w:val="Normal"/>
    <w:uiPriority w:val="39"/>
    <w:semiHidden/>
    <w:unhideWhenUsed/>
    <w:qFormat/>
    <w:rsid w:val="005709A9"/>
    <w:pPr>
      <w:outlineLvl w:val="9"/>
    </w:pPr>
  </w:style>
  <w:style w:type="paragraph" w:customStyle="1" w:styleId="a8">
    <w:name w:val="Προσωπικό όνομα"/>
    <w:basedOn w:val="Title"/>
    <w:rsid w:val="00B97841"/>
    <w:rPr>
      <w:b/>
      <w:sz w:val="28"/>
      <w:szCs w:val="28"/>
    </w:rPr>
  </w:style>
  <w:style w:type="character" w:customStyle="1" w:styleId="a5">
    <w:name w:val="Χαρακτήρας διεύθυνσης παραλήπτη"/>
    <w:basedOn w:val="DefaultParagraphFont"/>
    <w:link w:val="a4"/>
    <w:uiPriority w:val="5"/>
    <w:locked/>
    <w:rsid w:val="00B97841"/>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reec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reece.org/" TargetMode="External"/><Relationship Id="rId1" Type="http://schemas.openxmlformats.org/officeDocument/2006/relationships/image" Target="media/image1.png"/><Relationship Id="rId4" Type="http://schemas.openxmlformats.org/officeDocument/2006/relationships/hyperlink" Target="http://www.gre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ostarelos\AppData\Roaming\Microsoft\&#928;&#961;&#972;&#964;&#965;&#960;&#945;\AdjacencyMerg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18900E78AB4DF9ADD7686C1495B896"/>
        <w:category>
          <w:name w:val="Γενικά"/>
          <w:gallery w:val="placeholder"/>
        </w:category>
        <w:types>
          <w:type w:val="bbPlcHdr"/>
        </w:types>
        <w:behaviors>
          <w:behavior w:val="content"/>
        </w:behaviors>
        <w:guid w:val="{378FE685-D99A-4394-B728-30172633AEBA}"/>
      </w:docPartPr>
      <w:docPartBody>
        <w:p w:rsidR="00410AF9" w:rsidRDefault="00474DB9">
          <w:pPr>
            <w:pStyle w:val="3018900E78AB4DF9ADD7686C1495B896"/>
          </w:pPr>
          <w:r>
            <w:rPr>
              <w:color w:val="FFFFFF" w:themeColor="background1"/>
            </w:rPr>
            <w:t>[Πληκτρολογήστε το όνομα της εταιρείας]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74DB9"/>
    <w:rsid w:val="000D7CCD"/>
    <w:rsid w:val="00410AF9"/>
    <w:rsid w:val="00474DB9"/>
    <w:rsid w:val="0055562C"/>
    <w:rsid w:val="00FD3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AB20411E3F4330B2C05A6A58952F88">
    <w:name w:val="56AB20411E3F4330B2C05A6A58952F88"/>
    <w:rsid w:val="00410AF9"/>
  </w:style>
  <w:style w:type="paragraph" w:customStyle="1" w:styleId="ECB062C28F754FE3A38E24DD550B4358">
    <w:name w:val="ECB062C28F754FE3A38E24DD550B4358"/>
    <w:rsid w:val="00410AF9"/>
  </w:style>
  <w:style w:type="paragraph" w:customStyle="1" w:styleId="761439C4D6B3413487AC83AA0C5BA7F9">
    <w:name w:val="761439C4D6B3413487AC83AA0C5BA7F9"/>
    <w:rsid w:val="00410AF9"/>
  </w:style>
  <w:style w:type="paragraph" w:customStyle="1" w:styleId="38720C9AECBB40AF860599FF66996891">
    <w:name w:val="38720C9AECBB40AF860599FF66996891"/>
    <w:rsid w:val="00410AF9"/>
  </w:style>
  <w:style w:type="paragraph" w:customStyle="1" w:styleId="EF67D0ABFAD7441585E0501D1BC63BB2">
    <w:name w:val="EF67D0ABFAD7441585E0501D1BC63BB2"/>
    <w:rsid w:val="00410AF9"/>
  </w:style>
  <w:style w:type="paragraph" w:customStyle="1" w:styleId="132B637171B047518690E36758677255">
    <w:name w:val="132B637171B047518690E36758677255"/>
    <w:rsid w:val="00410AF9"/>
  </w:style>
  <w:style w:type="character" w:styleId="PlaceholderText">
    <w:name w:val="Placeholder Text"/>
    <w:basedOn w:val="DefaultParagraphFont"/>
    <w:uiPriority w:val="99"/>
    <w:rsid w:val="00410AF9"/>
    <w:rPr>
      <w:color w:val="808080"/>
    </w:rPr>
  </w:style>
  <w:style w:type="paragraph" w:customStyle="1" w:styleId="08D5369FDA2B48FE99487366C1B7B833">
    <w:name w:val="08D5369FDA2B48FE99487366C1B7B833"/>
    <w:rsid w:val="00410AF9"/>
  </w:style>
  <w:style w:type="paragraph" w:customStyle="1" w:styleId="3018900E78AB4DF9ADD7686C1495B896">
    <w:name w:val="3018900E78AB4DF9ADD7686C1495B896"/>
    <w:rsid w:val="00410AF9"/>
  </w:style>
  <w:style w:type="paragraph" w:customStyle="1" w:styleId="BA27DDCD864C42589DFF52EE7A38068B">
    <w:name w:val="BA27DDCD864C42589DFF52EE7A38068B"/>
    <w:rsid w:val="00FD3AA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microsoft.com/office/word/2004/10/bibliography" xmlns="http://schemas.microsoft.com/office/word/2004/10/bibliography"/>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3CA07D0F-4A1C-46CF-B516-8DD96B9123F6}">
  <ds:schemaRefs>
    <ds:schemaRef ds:uri="http://schemas.microsoft.com/sharepoint/v3/contenttype/forms"/>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6CA3C321-41F6-4FBD-8DF6-C1D89A281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AdjacencyMergeLetter.dotx</Template>
  <TotalTime>1</TotalTime>
  <Pages>1</Pages>
  <Words>331</Words>
  <Characters>1891</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Hellenic Electronic Center – Executive Summary</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thanos voudouris</cp:lastModifiedBy>
  <cp:revision>2</cp:revision>
  <cp:lastPrinted>2017-03-03T17:37:00Z</cp:lastPrinted>
  <dcterms:created xsi:type="dcterms:W3CDTF">2017-03-03T17:54:00Z</dcterms:created>
  <dcterms:modified xsi:type="dcterms:W3CDTF">2017-03-03T17:54:00Z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TC017730529991</vt:lpwstr>
  </property>
</Properties>
</file>